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682</w:t>
      </w:r>
      <w:r>
        <w:rPr>
          <w:rFonts w:ascii="Times New Roman" w:eastAsia="Times New Roman" w:hAnsi="Times New Roman" w:cs="Times New Roman"/>
        </w:rPr>
        <w:t>-2806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Ханты-Мансийского судебного района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Николаевой Елены Сергеевны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27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 xml:space="preserve">Николаева Елена Сергеевна, находясь по месту жительства (регистрации)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2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административной комиссии города Ханты-Мансийска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498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>3 ст.20.4</w:t>
      </w:r>
      <w:r>
        <w:rPr>
          <w:rFonts w:ascii="Times New Roman" w:eastAsia="Times New Roman" w:hAnsi="Times New Roman" w:cs="Times New Roman"/>
        </w:rPr>
        <w:t xml:space="preserve"> Закона ХМАО-Югры от 11.06.2010 №102-оз «Об административных правонарушениях».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Николаева Елена Сергеевна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Николаевой Е.С.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материалов дела,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административной комиссией города Ханты-Мансийска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Николаевой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498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п.3 ст.20.4</w:t>
      </w:r>
      <w:r>
        <w:rPr>
          <w:rFonts w:ascii="Times New Roman" w:eastAsia="Times New Roman" w:hAnsi="Times New Roman" w:cs="Times New Roman"/>
        </w:rPr>
        <w:t xml:space="preserve"> Закона ХМАО-Югры от 11.06.2010 №102-оз «Об административных правонарушениях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 назначением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10.12.2023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Николаевой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Николаевой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 xml:space="preserve">равонарушении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</w:t>
      </w:r>
      <w:r>
        <w:rPr>
          <w:rFonts w:ascii="Times New Roman" w:eastAsia="Times New Roman" w:hAnsi="Times New Roman" w:cs="Times New Roman"/>
        </w:rPr>
        <w:t>о назначении административного наказания по делу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498</w:t>
      </w:r>
      <w:r>
        <w:rPr>
          <w:rFonts w:ascii="Times New Roman" w:eastAsia="Times New Roman" w:hAnsi="Times New Roman" w:cs="Times New Roman"/>
        </w:rPr>
        <w:t>-23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конверта, свидетельствующего о направлении копии постановления; </w:t>
      </w:r>
      <w:r>
        <w:rPr>
          <w:rFonts w:ascii="Times New Roman" w:eastAsia="Times New Roman" w:hAnsi="Times New Roman" w:cs="Times New Roman"/>
        </w:rPr>
        <w:t>справ</w:t>
      </w:r>
      <w:r>
        <w:rPr>
          <w:rFonts w:ascii="Times New Roman" w:eastAsia="Times New Roman" w:hAnsi="Times New Roman" w:cs="Times New Roman"/>
        </w:rPr>
        <w:t xml:space="preserve">кой об отсутствии уплаты штрафа по состоянию на </w:t>
      </w:r>
      <w:r>
        <w:rPr>
          <w:rFonts w:ascii="Times New Roman" w:eastAsia="Times New Roman" w:hAnsi="Times New Roman" w:cs="Times New Roman"/>
        </w:rPr>
        <w:t>09.02.2024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Николаевой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Николаевой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Николаеву Елену Сергеевну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</w:t>
      </w:r>
      <w:r>
        <w:rPr>
          <w:rFonts w:ascii="Times New Roman" w:eastAsia="Times New Roman" w:hAnsi="Times New Roman" w:cs="Times New Roman"/>
        </w:rPr>
        <w:t>ое наказание было назначено (ч.4 ст.</w:t>
      </w:r>
      <w:r>
        <w:rPr>
          <w:rFonts w:ascii="Times New Roman" w:eastAsia="Times New Roman" w:hAnsi="Times New Roman" w:cs="Times New Roman"/>
        </w:rPr>
        <w:t xml:space="preserve">4.1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</w:t>
      </w:r>
      <w:r>
        <w:rPr>
          <w:rFonts w:ascii="Times New Roman" w:eastAsia="Times New Roman" w:hAnsi="Times New Roman" w:cs="Times New Roman"/>
        </w:rPr>
        <w:t>Администрация города Ханты-Мансийска,</w:t>
      </w:r>
      <w:r>
        <w:rPr>
          <w:rFonts w:ascii="Times New Roman" w:eastAsia="Times New Roman" w:hAnsi="Times New Roman" w:cs="Times New Roman"/>
        </w:rPr>
        <w:t xml:space="preserve"> л/с 04872D0</w:t>
      </w:r>
      <w:r>
        <w:rPr>
          <w:rFonts w:ascii="Times New Roman" w:eastAsia="Times New Roman" w:hAnsi="Times New Roman" w:cs="Times New Roman"/>
        </w:rPr>
        <w:t>8170</w:t>
      </w:r>
      <w:r>
        <w:rPr>
          <w:rFonts w:ascii="Times New Roman" w:eastAsia="Times New Roman" w:hAnsi="Times New Roman" w:cs="Times New Roman"/>
        </w:rPr>
        <w:t>), наименование банка: РКЦ Ханты-Мансийск//УФК по Ханты- Мансийско</w:t>
      </w:r>
      <w:r>
        <w:rPr>
          <w:rFonts w:ascii="Times New Roman" w:eastAsia="Times New Roman" w:hAnsi="Times New Roman" w:cs="Times New Roman"/>
        </w:rPr>
        <w:t xml:space="preserve">му автономному округу - Югре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ЕКС 40102810245370000007,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Fonts w:ascii="Times New Roman" w:eastAsia="Times New Roman" w:hAnsi="Times New Roman" w:cs="Times New Roman"/>
        </w:rPr>
        <w:t>8601003378</w:t>
      </w:r>
      <w:r>
        <w:rPr>
          <w:rFonts w:ascii="Times New Roman" w:eastAsia="Times New Roman" w:hAnsi="Times New Roman" w:cs="Times New Roman"/>
        </w:rPr>
        <w:t>, КПП 860101001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ОКТМО 71871000, КБК </w:t>
      </w:r>
      <w:r>
        <w:rPr>
          <w:rFonts w:ascii="Times New Roman" w:eastAsia="Times New Roman" w:hAnsi="Times New Roman" w:cs="Times New Roman"/>
        </w:rPr>
        <w:t>370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116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030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190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001 40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Казначейский счет: 03100643000000018700,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0319085400000000010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46420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2rplc-16">
    <w:name w:val="cat-UserDefined grp-32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